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5C09A1" w:rsidP="001C6CCB" w:rsidRDefault="00A64111" w14:paraId="5FC428F0" w14:textId="77777777">
      <w:bookmarkStart w:name="_Hlk8638019" w:id="0"/>
      <w:bookmarkEnd w:id="0"/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F73285C" wp14:editId="4222A226">
                <wp:simplePos x="0" y="0"/>
                <wp:positionH relativeFrom="column">
                  <wp:posOffset>3948430</wp:posOffset>
                </wp:positionH>
                <wp:positionV relativeFrom="paragraph">
                  <wp:posOffset>-661670</wp:posOffset>
                </wp:positionV>
                <wp:extent cx="2228850" cy="1404620"/>
                <wp:effectExtent l="0" t="0" r="19050" b="158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651FE" w:rsidR="00C651FE" w:rsidP="008651FD" w:rsidRDefault="00650A45" w14:paraId="5128C9F6" w14:textId="64CF0C42">
                            <w:pPr>
                              <w:pStyle w:val="Kop1"/>
                              <w:jc w:val="center"/>
                            </w:pPr>
                            <w:r>
                              <w:t>INSTRUCTIEFICHE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F73285C">
                <v:stroke joinstyle="miter"/>
                <v:path gradientshapeok="t" o:connecttype="rect"/>
              </v:shapetype>
              <v:shape id="Tekstvak 2" style="position:absolute;margin-left:310.9pt;margin-top:-52.1pt;width:175.5pt;height:110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00b05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">
                <v:textbox style="mso-fit-shape-to-text:t">
                  <w:txbxContent>
                    <w:p w:rsidRPr="00C651FE" w:rsidR="00C651FE" w:rsidP="008651FD" w:rsidRDefault="00650A45" w14:paraId="5128C9F6" w14:textId="64CF0C42">
                      <w:pPr>
                        <w:pStyle w:val="Kop1"/>
                        <w:jc w:val="center"/>
                      </w:pPr>
                      <w:r>
                        <w:t>INSTRUCTIEFICHE</w:t>
                      </w:r>
                    </w:p>
                  </w:txbxContent>
                </v:textbox>
              </v:shape>
            </w:pict>
          </mc:Fallback>
        </mc:AlternateContent>
      </w:r>
      <w:r w:rsidR="00B54DD3">
        <w:rPr>
          <w:noProof/>
          <w:lang w:eastAsia="nl-BE"/>
        </w:rPr>
        <w:drawing>
          <wp:anchor distT="0" distB="0" distL="114300" distR="114300" simplePos="0" relativeHeight="251658241" behindDoc="0" locked="0" layoutInCell="1" allowOverlap="1" wp14:anchorId="4B211EE0" wp14:editId="50AA52A3">
            <wp:simplePos x="0" y="0"/>
            <wp:positionH relativeFrom="page">
              <wp:posOffset>323850</wp:posOffset>
            </wp:positionH>
            <wp:positionV relativeFrom="page">
              <wp:posOffset>323850</wp:posOffset>
            </wp:positionV>
            <wp:extent cx="4316400" cy="1440000"/>
            <wp:effectExtent l="0" t="0" r="8255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111" w:rsidP="001C6CCB" w:rsidRDefault="00A64111" w14:paraId="03637055" w14:textId="77777777"/>
    <w:p w:rsidR="00B54DD3" w:rsidP="001C6CCB" w:rsidRDefault="00B54DD3" w14:paraId="18D92AFF" w14:textId="77777777"/>
    <w:p w:rsidR="00A64111" w:rsidP="001C6CCB" w:rsidRDefault="00A64111" w14:paraId="5E53425D" w14:textId="77777777"/>
    <w:tbl>
      <w:tblPr>
        <w:tblpPr w:leftFromText="141" w:rightFromText="141" w:vertAnchor="text" w:horzAnchor="margin" w:tblpXSpec="center" w:tblpY="129"/>
        <w:tblW w:w="10490" w:type="dxa"/>
        <w:tblBorders>
          <w:top w:val="dotted" w:color="A6A6A6" w:sz="2" w:space="0"/>
          <w:left w:val="dotted" w:color="A6A6A6" w:sz="2" w:space="0"/>
          <w:bottom w:val="dotted" w:color="A6A6A6" w:sz="2" w:space="0"/>
          <w:right w:val="dotted" w:color="A6A6A6" w:sz="2" w:space="0"/>
          <w:insideH w:val="dotted" w:color="A6A6A6" w:sz="2" w:space="0"/>
          <w:insideV w:val="dotted" w:color="A6A6A6" w:sz="2" w:space="0"/>
        </w:tblBorders>
        <w:tblLook w:val="04A0" w:firstRow="1" w:lastRow="0" w:firstColumn="1" w:lastColumn="0" w:noHBand="0" w:noVBand="1"/>
      </w:tblPr>
      <w:tblGrid>
        <w:gridCol w:w="1400"/>
        <w:gridCol w:w="6189"/>
        <w:gridCol w:w="913"/>
        <w:gridCol w:w="1988"/>
      </w:tblGrid>
      <w:tr w:rsidRPr="00C651FE" w:rsidR="00A64111" w:rsidTr="42385959" w14:paraId="1C1AB711" w14:textId="77777777">
        <w:tc>
          <w:tcPr>
            <w:tcW w:w="1400" w:type="dxa"/>
            <w:tcMar/>
            <w:vAlign w:val="center"/>
          </w:tcPr>
          <w:p w:rsidRPr="00C651FE" w:rsidR="00A64111" w:rsidP="00A64111" w:rsidRDefault="00A64111" w14:paraId="3B25DFCC" w14:textId="77777777">
            <w:pPr>
              <w:spacing w:after="0" w:line="240" w:lineRule="auto"/>
              <w:rPr>
                <w:rFonts w:asciiTheme="majorHAnsi" w:hAnsiTheme="majorHAnsi" w:cstheme="majorHAnsi"/>
                <w:color w:val="323E4F" w:themeColor="text2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323E4F" w:themeColor="text2" w:themeShade="BF"/>
                <w:sz w:val="18"/>
                <w:szCs w:val="18"/>
              </w:rPr>
              <w:t>Onderwerp</w:t>
            </w:r>
            <w:r w:rsidR="00042BB7">
              <w:rPr>
                <w:rFonts w:asciiTheme="majorHAnsi" w:hAnsiTheme="majorHAnsi" w:cstheme="majorHAnsi"/>
                <w:color w:val="323E4F" w:themeColor="text2" w:themeShade="BF"/>
                <w:sz w:val="18"/>
                <w:szCs w:val="18"/>
              </w:rPr>
              <w:t>:</w:t>
            </w:r>
          </w:p>
        </w:tc>
        <w:tc>
          <w:tcPr>
            <w:tcW w:w="6189" w:type="dxa"/>
            <w:tcMar/>
            <w:vAlign w:val="center"/>
          </w:tcPr>
          <w:p w:rsidRPr="00E705EF" w:rsidR="00A64111" w:rsidP="00A64111" w:rsidRDefault="00650A45" w14:paraId="3707722C" w14:textId="38B03FA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Instructiefiche Onthaal &amp; inschrijving Sneltesten</w:t>
            </w:r>
          </w:p>
        </w:tc>
        <w:tc>
          <w:tcPr>
            <w:tcW w:w="913" w:type="dxa"/>
            <w:tcMar/>
            <w:vAlign w:val="center"/>
          </w:tcPr>
          <w:p w:rsidRPr="00C651FE" w:rsidR="00A64111" w:rsidP="00A64111" w:rsidRDefault="00A64111" w14:paraId="33B3CC64" w14:textId="77777777">
            <w:pPr>
              <w:spacing w:after="0" w:line="240" w:lineRule="auto"/>
              <w:rPr>
                <w:rFonts w:asciiTheme="majorHAnsi" w:hAnsiTheme="majorHAnsi" w:cstheme="majorHAnsi"/>
                <w:color w:val="323E4F" w:themeColor="text2" w:themeShade="BF"/>
                <w:sz w:val="18"/>
                <w:szCs w:val="18"/>
              </w:rPr>
            </w:pPr>
            <w:r w:rsidRPr="00C651FE">
              <w:rPr>
                <w:rFonts w:asciiTheme="majorHAnsi" w:hAnsiTheme="majorHAnsi" w:cstheme="majorHAnsi"/>
                <w:color w:val="323E4F" w:themeColor="text2" w:themeShade="BF"/>
                <w:sz w:val="18"/>
                <w:szCs w:val="18"/>
              </w:rPr>
              <w:t>Datum</w:t>
            </w:r>
            <w:r w:rsidR="00BD5FFA">
              <w:rPr>
                <w:rFonts w:asciiTheme="majorHAnsi" w:hAnsiTheme="majorHAnsi" w:cstheme="majorHAnsi"/>
                <w:color w:val="323E4F" w:themeColor="text2" w:themeShade="BF"/>
                <w:sz w:val="18"/>
                <w:szCs w:val="18"/>
              </w:rPr>
              <w:t>:</w:t>
            </w:r>
          </w:p>
        </w:tc>
        <w:tc>
          <w:tcPr>
            <w:tcW w:w="1988" w:type="dxa"/>
            <w:tcMar/>
            <w:vAlign w:val="center"/>
          </w:tcPr>
          <w:p w:rsidRPr="00E705EF" w:rsidR="00A64111" w:rsidP="00A64111" w:rsidRDefault="00650A45" w14:paraId="13B4D9F8" w14:textId="026E6B7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42385959" w:rsidR="00650A45">
              <w:rPr>
                <w:rFonts w:ascii="Calibri Light" w:hAnsi="Calibri Light" w:cs="Calibri Light"/>
                <w:sz w:val="18"/>
                <w:szCs w:val="18"/>
              </w:rPr>
              <w:t>1</w:t>
            </w:r>
            <w:r w:rsidRPr="42385959" w:rsidR="4A7CD490">
              <w:rPr>
                <w:rFonts w:ascii="Calibri Light" w:hAnsi="Calibri Light" w:cs="Calibri Light"/>
                <w:sz w:val="18"/>
                <w:szCs w:val="18"/>
              </w:rPr>
              <w:t>9</w:t>
            </w:r>
            <w:r w:rsidRPr="42385959" w:rsidR="00650A45">
              <w:rPr>
                <w:rFonts w:ascii="Calibri Light" w:hAnsi="Calibri Light" w:cs="Calibri Light"/>
                <w:sz w:val="18"/>
                <w:szCs w:val="18"/>
              </w:rPr>
              <w:t>/01/2021</w:t>
            </w:r>
          </w:p>
        </w:tc>
      </w:tr>
      <w:tr w:rsidRPr="00C651FE" w:rsidR="00A64111" w:rsidTr="42385959" w14:paraId="4FCFFB16" w14:textId="77777777">
        <w:tc>
          <w:tcPr>
            <w:tcW w:w="1400" w:type="dxa"/>
            <w:tcMar/>
          </w:tcPr>
          <w:p w:rsidRPr="00C651FE" w:rsidR="00A64111" w:rsidP="00A64111" w:rsidRDefault="00A64111" w14:paraId="123C21C6" w14:textId="77777777">
            <w:pPr>
              <w:spacing w:after="0" w:line="240" w:lineRule="auto"/>
              <w:rPr>
                <w:rFonts w:asciiTheme="majorHAnsi" w:hAnsiTheme="majorHAnsi" w:cstheme="majorHAnsi"/>
                <w:color w:val="323E4F" w:themeColor="text2" w:themeShade="BF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323E4F" w:themeColor="text2" w:themeShade="BF"/>
                <w:sz w:val="18"/>
                <w:szCs w:val="18"/>
              </w:rPr>
              <w:t>Bestemd voor</w:t>
            </w:r>
            <w:r w:rsidR="00BD5FFA">
              <w:rPr>
                <w:rFonts w:asciiTheme="majorHAnsi" w:hAnsiTheme="majorHAnsi" w:cstheme="majorHAnsi"/>
                <w:color w:val="323E4F" w:themeColor="text2" w:themeShade="BF"/>
                <w:sz w:val="18"/>
                <w:szCs w:val="18"/>
              </w:rPr>
              <w:t>:</w:t>
            </w:r>
          </w:p>
        </w:tc>
        <w:tc>
          <w:tcPr>
            <w:tcW w:w="6189" w:type="dxa"/>
            <w:tcMar/>
          </w:tcPr>
          <w:p w:rsidRPr="00E705EF" w:rsidR="00A64111" w:rsidP="00A64111" w:rsidRDefault="00192F40" w14:paraId="27E868C5" w14:textId="491E2289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192F40">
              <w:rPr>
                <w:rFonts w:ascii="Calibri Light" w:hAnsi="Calibri Light" w:cs="Calibri Light"/>
                <w:sz w:val="18"/>
                <w:szCs w:val="18"/>
                <w:highlight w:val="yellow"/>
              </w:rPr>
              <w:t>Persoon die onthaalt &amp; inschrijft</w:t>
            </w:r>
          </w:p>
        </w:tc>
        <w:tc>
          <w:tcPr>
            <w:tcW w:w="913" w:type="dxa"/>
            <w:tcMar/>
          </w:tcPr>
          <w:p w:rsidRPr="00C651FE" w:rsidR="00A64111" w:rsidP="00A64111" w:rsidRDefault="00A64111" w14:paraId="1A081E1E" w14:textId="77777777">
            <w:pPr>
              <w:spacing w:after="0" w:line="240" w:lineRule="auto"/>
              <w:rPr>
                <w:rFonts w:asciiTheme="majorHAnsi" w:hAnsiTheme="majorHAnsi" w:cstheme="majorHAnsi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1988" w:type="dxa"/>
            <w:tcMar/>
          </w:tcPr>
          <w:p w:rsidRPr="00E705EF" w:rsidR="00A64111" w:rsidP="00A64111" w:rsidRDefault="00A64111" w14:paraId="4478227D" w14:textId="77777777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761F4B" w:rsidP="001C6CCB" w:rsidRDefault="00761F4B" w14:paraId="78E0677C" w14:textId="77777777"/>
    <w:p w:rsidRPr="00650A45" w:rsidR="00650A45" w:rsidP="00650A45" w:rsidRDefault="00650A45" w14:paraId="2A16342D" w14:textId="394B327C">
      <w:pPr>
        <w:pStyle w:val="Kop1"/>
      </w:pPr>
      <w:r w:rsidR="00650A45">
        <w:rPr/>
        <w:t xml:space="preserve">Instructiefiche </w:t>
      </w:r>
    </w:p>
    <w:p w:rsidRPr="00650A45" w:rsidR="00650A45" w:rsidP="00650A45" w:rsidRDefault="00650A45" w14:paraId="43703189" w14:textId="2D46F083">
      <w:pPr>
        <w:pStyle w:val="Kop1"/>
      </w:pPr>
      <w:r w:rsidR="00650A45">
        <w:rPr/>
        <w:t xml:space="preserve">Onthaal &amp; inschrijving - </w:t>
      </w:r>
      <w:proofErr w:type="spellStart"/>
      <w:r w:rsidR="00650A45">
        <w:rPr/>
        <w:t>Sneltesten</w:t>
      </w:r>
      <w:proofErr w:type="spellEnd"/>
    </w:p>
    <w:p w:rsidR="38C6CA2F" w:rsidP="38C6CA2F" w:rsidRDefault="38C6CA2F" w14:paraId="779422F5" w14:textId="4D9616D6">
      <w:pPr>
        <w:pStyle w:val="Kop4"/>
      </w:pPr>
    </w:p>
    <w:p w:rsidR="00650A45" w:rsidP="00650A45" w:rsidRDefault="00650A45" w14:paraId="0FD3AB8B" w14:textId="2A9BB9F4">
      <w:pPr>
        <w:pStyle w:val="Kop4"/>
      </w:pPr>
      <w:r w:rsidR="00650A45">
        <w:rPr/>
        <w:t xml:space="preserve">Vóór de uitvoering van de </w:t>
      </w:r>
      <w:r w:rsidR="00650A45">
        <w:rPr/>
        <w:t>sneltest</w:t>
      </w:r>
    </w:p>
    <w:p w:rsidR="5B379117" w:rsidP="1F0D8E50" w:rsidRDefault="5B379117" w14:paraId="25A26B9C" w14:textId="3A37A307">
      <w:pPr>
        <w:pStyle w:val="Lijstalinea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1D1B11"/>
          <w:sz w:val="20"/>
          <w:szCs w:val="20"/>
        </w:rPr>
      </w:pPr>
      <w:r w:rsidR="5B379117">
        <w:rPr/>
        <w:t xml:space="preserve">Zorg voor een proper en ontsmet oppervlak van je bureel. </w:t>
      </w:r>
    </w:p>
    <w:p w:rsidR="00650A45" w:rsidP="1F0D8E50" w:rsidRDefault="00650A45" w14:paraId="4668A313" w14:textId="4F5247F6">
      <w:pPr>
        <w:pStyle w:val="Lijstalinea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color w:val="1D1B11"/>
          <w:sz w:val="20"/>
          <w:szCs w:val="20"/>
        </w:rPr>
      </w:pPr>
      <w:r w:rsidR="00650A45">
        <w:rPr/>
        <w:t xml:space="preserve">Het formulier “last minute </w:t>
      </w:r>
      <w:proofErr w:type="gramStart"/>
      <w:r w:rsidR="00650A45">
        <w:rPr/>
        <w:t>risico analyse</w:t>
      </w:r>
      <w:proofErr w:type="gramEnd"/>
      <w:r w:rsidR="00650A45">
        <w:rPr/>
        <w:t xml:space="preserve">” </w:t>
      </w:r>
      <w:r w:rsidR="00503179">
        <w:rPr/>
        <w:t xml:space="preserve">uitvoeren &amp; </w:t>
      </w:r>
      <w:r w:rsidR="00650A45">
        <w:rPr/>
        <w:t>invullen</w:t>
      </w:r>
      <w:r w:rsidR="008C3B27">
        <w:rPr/>
        <w:t>.</w:t>
      </w:r>
      <w:r w:rsidR="00650A45">
        <w:rPr/>
        <w:t xml:space="preserve"> </w:t>
      </w:r>
    </w:p>
    <w:p w:rsidR="00650A45" w:rsidP="00650A45" w:rsidRDefault="00650A45" w14:paraId="3744F6DB" w14:textId="78A6B9F8"/>
    <w:p w:rsidR="00650A45" w:rsidP="00650A45" w:rsidRDefault="00650A45" w14:paraId="2F396A63" w14:textId="32ABDD2A">
      <w:pPr>
        <w:pStyle w:val="Kop4"/>
      </w:pPr>
      <w:r w:rsidR="535817B8">
        <w:rPr/>
        <w:t>Onthaal bij de testafnames</w:t>
      </w:r>
    </w:p>
    <w:p w:rsidR="00650A45" w:rsidP="1F0D8E50" w:rsidRDefault="00650A45" w14:paraId="11E70FCC" w14:textId="5B1AEFCA">
      <w:pPr>
        <w:pStyle w:val="Lijstalinea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color w:val="1D1B11"/>
          <w:sz w:val="20"/>
          <w:szCs w:val="20"/>
        </w:rPr>
      </w:pPr>
      <w:r w:rsidR="00650A45">
        <w:rPr/>
        <w:t xml:space="preserve">Steeds nagaan dat ieder persoon die binnenkomt zijn handen heeft ontsmet. </w:t>
      </w:r>
    </w:p>
    <w:p w:rsidR="780DD264" w:rsidP="38C6CA2F" w:rsidRDefault="780DD264" w14:paraId="52C66A93" w14:textId="68EE312B">
      <w:pPr>
        <w:pStyle w:val="Lijstalinea"/>
        <w:numPr>
          <w:ilvl w:val="0"/>
          <w:numId w:val="9"/>
        </w:numPr>
        <w:spacing w:line="216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0"/>
          <w:szCs w:val="20"/>
        </w:rPr>
      </w:pPr>
      <w:r w:rsidRPr="38C6CA2F" w:rsidR="780DD26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 xml:space="preserve">De cliënt inschrijven via de planningstool. Hierbij dien je volgende gegevens op te </w:t>
      </w:r>
      <w:proofErr w:type="gramStart"/>
      <w:r w:rsidRPr="38C6CA2F" w:rsidR="780DD26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>vragen :</w:t>
      </w:r>
      <w:proofErr w:type="gramEnd"/>
      <w:r w:rsidRPr="38C6CA2F" w:rsidR="780DD26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 xml:space="preserve"> </w:t>
      </w:r>
    </w:p>
    <w:p w:rsidR="780DD264" w:rsidP="38C6CA2F" w:rsidRDefault="780DD264" w14:paraId="7DFD5761" w14:textId="38FC157B">
      <w:pPr>
        <w:pStyle w:val="Lijstalinea"/>
        <w:numPr>
          <w:ilvl w:val="0"/>
          <w:numId w:val="10"/>
        </w:numPr>
        <w:spacing w:line="216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0"/>
          <w:szCs w:val="20"/>
        </w:rPr>
      </w:pPr>
      <w:r w:rsidRPr="38C6CA2F" w:rsidR="780DD26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>Naam</w:t>
      </w:r>
      <w:r w:rsidRPr="38C6CA2F" w:rsidR="780DD26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 xml:space="preserve"> &amp; voornaam cliënt </w:t>
      </w:r>
    </w:p>
    <w:p w:rsidR="780DD264" w:rsidP="38C6CA2F" w:rsidRDefault="780DD264" w14:paraId="6892B4DA" w14:textId="5A909179">
      <w:pPr>
        <w:pStyle w:val="Lijstalinea"/>
        <w:numPr>
          <w:ilvl w:val="0"/>
          <w:numId w:val="10"/>
        </w:numPr>
        <w:spacing w:line="216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0"/>
          <w:szCs w:val="20"/>
        </w:rPr>
      </w:pPr>
      <w:r w:rsidRPr="38C6CA2F" w:rsidR="2F7E5BAC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>G</w:t>
      </w:r>
      <w:r w:rsidRPr="38C6CA2F" w:rsidR="780DD26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>eboortedatum</w:t>
      </w:r>
      <w:r w:rsidRPr="38C6CA2F" w:rsidR="780DD26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 xml:space="preserve"> </w:t>
      </w:r>
    </w:p>
    <w:p w:rsidR="780DD264" w:rsidP="38C6CA2F" w:rsidRDefault="780DD264" w14:paraId="31E4FE34" w14:textId="07787C55">
      <w:pPr>
        <w:pStyle w:val="Lijstalinea"/>
        <w:numPr>
          <w:ilvl w:val="0"/>
          <w:numId w:val="10"/>
        </w:numPr>
        <w:spacing w:line="216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0"/>
          <w:szCs w:val="20"/>
        </w:rPr>
      </w:pPr>
      <w:r w:rsidRPr="38C6CA2F" w:rsidR="780DD26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>Activatiecode</w:t>
      </w:r>
      <w:r w:rsidRPr="38C6CA2F" w:rsidR="780DD26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 xml:space="preserve"> </w:t>
      </w:r>
    </w:p>
    <w:p w:rsidR="780DD264" w:rsidP="38C6CA2F" w:rsidRDefault="780DD264" w14:paraId="78BEB4B2" w14:textId="2BF670FB">
      <w:pPr>
        <w:pStyle w:val="Lijstalinea"/>
        <w:numPr>
          <w:ilvl w:val="0"/>
          <w:numId w:val="9"/>
        </w:numPr>
        <w:spacing w:line="216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0"/>
          <w:szCs w:val="20"/>
        </w:rPr>
      </w:pPr>
      <w:r w:rsidRPr="38C6CA2F" w:rsidR="780DD26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>Maak 2 etiketten met de naam en voornaam van de cliënt voor het markeren van het testonderzoek (1 voor het buisje, 1 voor de tester)</w:t>
      </w:r>
      <w:r w:rsidRPr="38C6CA2F" w:rsidR="64094D4F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 xml:space="preserve"> </w:t>
      </w:r>
      <w:r w:rsidRPr="38C6CA2F" w:rsidR="780DD26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 xml:space="preserve"> </w:t>
      </w:r>
      <w:proofErr w:type="gramStart"/>
      <w:r w:rsidRPr="38C6CA2F" w:rsidR="780DD26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>en</w:t>
      </w:r>
      <w:proofErr w:type="gramEnd"/>
      <w:r w:rsidRPr="38C6CA2F" w:rsidR="780DD26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 xml:space="preserve"> geef dit mee aan de </w:t>
      </w:r>
      <w:proofErr w:type="gramStart"/>
      <w:r w:rsidRPr="38C6CA2F" w:rsidR="780DD264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>cliënt .</w:t>
      </w:r>
      <w:proofErr w:type="gramEnd"/>
    </w:p>
    <w:p w:rsidR="1F0D8E50" w:rsidP="38C6CA2F" w:rsidRDefault="1F0D8E50" w14:paraId="40193C0A" w14:textId="7464C986">
      <w:pPr>
        <w:pStyle w:val="Lijstalinea"/>
        <w:numPr>
          <w:ilvl w:val="0"/>
          <w:numId w:val="9"/>
        </w:numPr>
        <w:bidi w:val="0"/>
        <w:spacing w:before="0" w:beforeAutospacing="off" w:after="0" w:afterAutospacing="off" w:line="21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0"/>
          <w:szCs w:val="20"/>
        </w:rPr>
      </w:pPr>
      <w:r w:rsidRPr="38C6CA2F" w:rsidR="422DECB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 xml:space="preserve">Geef  de </w:t>
      </w:r>
      <w:proofErr w:type="gramStart"/>
      <w:r w:rsidRPr="38C6CA2F" w:rsidR="422DECB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>CLB brief</w:t>
      </w:r>
      <w:proofErr w:type="gramEnd"/>
      <w:r w:rsidRPr="38C6CA2F" w:rsidR="422DECB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 xml:space="preserve"> af aan de cliënt met de procedure van het verdere verloop. </w:t>
      </w:r>
    </w:p>
    <w:p w:rsidR="1F0D8E50" w:rsidP="38C6CA2F" w:rsidRDefault="1F0D8E50" w14:paraId="0A2D31D3" w14:textId="334142E3">
      <w:pPr>
        <w:pStyle w:val="Lijstalinea"/>
        <w:numPr>
          <w:ilvl w:val="0"/>
          <w:numId w:val="9"/>
        </w:numPr>
        <w:bidi w:val="0"/>
        <w:spacing w:before="0" w:beforeAutospacing="off" w:after="0" w:afterAutospacing="off" w:line="21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0"/>
          <w:szCs w:val="20"/>
        </w:rPr>
      </w:pPr>
      <w:r w:rsidRPr="38C6CA2F" w:rsidR="422DECB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>De onthaler spreekt het kind en de ouders geruststellend toe. Legt kort uit wat er staat te gebeuren.</w:t>
      </w:r>
    </w:p>
    <w:p w:rsidR="1F0D8E50" w:rsidP="38C6CA2F" w:rsidRDefault="1F0D8E50" w14:paraId="52FDBA6B" w14:textId="47F51C10">
      <w:pPr>
        <w:pStyle w:val="Lijstalinea"/>
        <w:numPr>
          <w:ilvl w:val="0"/>
          <w:numId w:val="9"/>
        </w:numPr>
        <w:bidi w:val="0"/>
        <w:spacing w:before="0" w:beforeAutospacing="off" w:after="0" w:afterAutospacing="off" w:line="21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auto"/>
          <w:sz w:val="20"/>
          <w:szCs w:val="20"/>
        </w:rPr>
      </w:pPr>
      <w:r w:rsidRPr="38C6CA2F" w:rsidR="422DECB6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0"/>
          <w:szCs w:val="20"/>
          <w:lang w:val="nl-BE"/>
        </w:rPr>
        <w:t>De cliënt doorsturen naar de wachtzaal of de testruimte. Hierbij steeds de bezetting van de wachtzaal in het oog houden conform de risicoanalyse.</w:t>
      </w:r>
    </w:p>
    <w:p w:rsidR="1F0D8E50" w:rsidP="38C6CA2F" w:rsidRDefault="1F0D8E50" w14:paraId="0CA422F8" w14:textId="4305E5CB">
      <w:pPr>
        <w:pStyle w:val="Standaard"/>
        <w:ind w:left="0"/>
        <w:rPr>
          <w:color w:val="1D1B11"/>
          <w:sz w:val="20"/>
          <w:szCs w:val="20"/>
        </w:rPr>
      </w:pPr>
    </w:p>
    <w:sectPr w:rsidR="00D76D6E" w:rsidSect="00D84433">
      <w:headerReference w:type="default" r:id="rId16"/>
      <w:footerReference w:type="default" r:id="rId17"/>
      <w:pgSz w:w="11906" w:h="16838" w:orient="portrait"/>
      <w:pgMar w:top="1417" w:right="1417" w:bottom="1417" w:left="1417" w:header="437" w:footer="567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1EDB" w:rsidP="00145E1B" w:rsidRDefault="00841EDB" w14:paraId="6453BD06" w14:textId="77777777">
      <w:r>
        <w:separator/>
      </w:r>
    </w:p>
  </w:endnote>
  <w:endnote w:type="continuationSeparator" w:id="0">
    <w:p w:rsidR="00841EDB" w:rsidP="00145E1B" w:rsidRDefault="00841EDB" w14:paraId="1A4F7761" w14:textId="77777777">
      <w:r>
        <w:continuationSeparator/>
      </w:r>
    </w:p>
  </w:endnote>
  <w:endnote w:type="continuationNotice" w:id="1">
    <w:p w:rsidR="0096578D" w:rsidRDefault="0096578D" w14:paraId="030316A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B03F30" w:rsidR="004C21E5" w:rsidP="008C2DBF" w:rsidRDefault="004C21E5" w14:paraId="6DBBFE54" w14:textId="77777777">
    <w:pPr>
      <w:pStyle w:val="Voettekst"/>
      <w:ind w:hanging="709"/>
      <w:jc w:val="right"/>
      <w:rPr>
        <w:color w:val="1D71B8"/>
      </w:rPr>
    </w:pPr>
    <w:r>
      <w:rPr>
        <w:noProof/>
        <w:lang w:eastAsia="nl-BE"/>
      </w:rPr>
      <w:drawing>
        <wp:inline distT="0" distB="0" distL="0" distR="0" wp14:anchorId="294ECF56" wp14:editId="4F74DC00">
          <wp:extent cx="824400" cy="1188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ijntje-groen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11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3F30">
      <w:tab/>
    </w:r>
    <w:r w:rsidR="00B03F30">
      <w:tab/>
    </w:r>
    <w:sdt>
      <w:sdtPr>
        <w:id w:val="915366941"/>
        <w:placeholder>
          <w:docPart w:val="C8EC36B4AAA042A8A0E6D614B9E48E26"/>
        </w:placeholder>
        <w:docPartObj>
          <w:docPartGallery w:val="Page Numbers (Bottom of Page)"/>
          <w:docPartUnique/>
        </w:docPartObj>
      </w:sdtPr>
      <w:sdtEndPr>
        <w:rPr>
          <w:color w:val="1D71B8"/>
        </w:rPr>
      </w:sdtEndPr>
      <w:sdtContent>
        <w:r w:rsidRPr="004C21E5" w:rsidR="00B03F30">
          <w:rPr>
            <w:color w:val="1D71B8"/>
            <w:sz w:val="18"/>
            <w:szCs w:val="18"/>
          </w:rPr>
          <w:fldChar w:fldCharType="begin"/>
        </w:r>
        <w:r w:rsidRPr="004C21E5" w:rsidR="00B03F30">
          <w:rPr>
            <w:color w:val="1D71B8"/>
            <w:sz w:val="18"/>
            <w:szCs w:val="18"/>
          </w:rPr>
          <w:instrText>PAGE   \* MERGEFORMAT</w:instrText>
        </w:r>
        <w:r w:rsidRPr="004C21E5" w:rsidR="00B03F30">
          <w:rPr>
            <w:color w:val="1D71B8"/>
            <w:sz w:val="18"/>
            <w:szCs w:val="18"/>
          </w:rPr>
          <w:fldChar w:fldCharType="separate"/>
        </w:r>
        <w:r w:rsidRPr="008C2DBF" w:rsidR="42385959">
          <w:rPr>
            <w:noProof/>
            <w:color w:val="1D71B8"/>
            <w:sz w:val="18"/>
            <w:szCs w:val="18"/>
            <w:lang w:val="nl-NL"/>
          </w:rPr>
          <w:t>1</w:t>
        </w:r>
        <w:r w:rsidRPr="004C21E5" w:rsidR="00B03F30">
          <w:rPr>
            <w:color w:val="1D71B8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1EDB" w:rsidP="00145E1B" w:rsidRDefault="00841EDB" w14:paraId="589939CA" w14:textId="77777777">
      <w:r>
        <w:separator/>
      </w:r>
    </w:p>
  </w:footnote>
  <w:footnote w:type="continuationSeparator" w:id="0">
    <w:p w:rsidR="00841EDB" w:rsidP="00145E1B" w:rsidRDefault="00841EDB" w14:paraId="19A1FF04" w14:textId="77777777">
      <w:r>
        <w:continuationSeparator/>
      </w:r>
    </w:p>
  </w:footnote>
  <w:footnote w:type="continuationNotice" w:id="1">
    <w:p w:rsidR="0096578D" w:rsidRDefault="0096578D" w14:paraId="08130C9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5962" w:rsidP="00C651FE" w:rsidRDefault="00C651FE" w14:paraId="006DD191" w14:textId="77777777">
    <w:pPr>
      <w:pStyle w:val="Koptekst"/>
      <w:ind w:hanging="851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3A13FB5"/>
    <w:multiLevelType w:val="hybridMultilevel"/>
    <w:tmpl w:val="6074A5FE"/>
    <w:lvl w:ilvl="0">
      <w:start w:val="1"/>
      <w:numFmt w:val="bullet"/>
      <w:pStyle w:val="Lijstalinea"/>
      <w:lvlText w:val=""/>
      <w:lvlJc w:val="left"/>
      <w:pPr>
        <w:ind w:left="720" w:hanging="360"/>
      </w:pPr>
      <w:rPr>
        <w:rFonts w:hint="default" w:ascii="Wingdings" w:hAnsi="Wingdings"/>
        <w:color w:val="1D71B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347723"/>
    <w:multiLevelType w:val="hybridMultilevel"/>
    <w:tmpl w:val="A7B2FF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2DAF"/>
    <w:multiLevelType w:val="hybridMultilevel"/>
    <w:tmpl w:val="79E85036"/>
    <w:lvl w:ilvl="0" w:tplc="889C55F2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FF3914"/>
    <w:multiLevelType w:val="hybridMultilevel"/>
    <w:tmpl w:val="D166C4B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4366D6"/>
    <w:multiLevelType w:val="hybridMultilevel"/>
    <w:tmpl w:val="C3808BD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D4121B"/>
    <w:multiLevelType w:val="hybridMultilevel"/>
    <w:tmpl w:val="2FF2BE1A"/>
    <w:lvl w:ilvl="0" w:tplc="ADF8A1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25" w:hanging="360"/>
      </w:pPr>
    </w:lvl>
    <w:lvl w:ilvl="2" w:tplc="0813001B" w:tentative="1">
      <w:start w:val="1"/>
      <w:numFmt w:val="lowerRoman"/>
      <w:lvlText w:val="%3."/>
      <w:lvlJc w:val="right"/>
      <w:pPr>
        <w:ind w:left="1845" w:hanging="180"/>
      </w:pPr>
    </w:lvl>
    <w:lvl w:ilvl="3" w:tplc="0813000F" w:tentative="1">
      <w:start w:val="1"/>
      <w:numFmt w:val="decimal"/>
      <w:lvlText w:val="%4."/>
      <w:lvlJc w:val="left"/>
      <w:pPr>
        <w:ind w:left="2565" w:hanging="360"/>
      </w:pPr>
    </w:lvl>
    <w:lvl w:ilvl="4" w:tplc="08130019" w:tentative="1">
      <w:start w:val="1"/>
      <w:numFmt w:val="lowerLetter"/>
      <w:lvlText w:val="%5."/>
      <w:lvlJc w:val="left"/>
      <w:pPr>
        <w:ind w:left="3285" w:hanging="360"/>
      </w:pPr>
    </w:lvl>
    <w:lvl w:ilvl="5" w:tplc="0813001B" w:tentative="1">
      <w:start w:val="1"/>
      <w:numFmt w:val="lowerRoman"/>
      <w:lvlText w:val="%6."/>
      <w:lvlJc w:val="right"/>
      <w:pPr>
        <w:ind w:left="4005" w:hanging="180"/>
      </w:pPr>
    </w:lvl>
    <w:lvl w:ilvl="6" w:tplc="0813000F" w:tentative="1">
      <w:start w:val="1"/>
      <w:numFmt w:val="decimal"/>
      <w:lvlText w:val="%7."/>
      <w:lvlJc w:val="left"/>
      <w:pPr>
        <w:ind w:left="4725" w:hanging="360"/>
      </w:pPr>
    </w:lvl>
    <w:lvl w:ilvl="7" w:tplc="08130019" w:tentative="1">
      <w:start w:val="1"/>
      <w:numFmt w:val="lowerLetter"/>
      <w:lvlText w:val="%8."/>
      <w:lvlJc w:val="left"/>
      <w:pPr>
        <w:ind w:left="5445" w:hanging="360"/>
      </w:pPr>
    </w:lvl>
    <w:lvl w:ilvl="8" w:tplc="08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0A56AF2"/>
    <w:multiLevelType w:val="hybridMultilevel"/>
    <w:tmpl w:val="3FE47DD8"/>
    <w:lvl w:ilvl="0" w:tplc="43E2ACA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1D71B8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8">
    <w:abstractNumId w:val="7"/>
  </w: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45"/>
    <w:rsid w:val="000271D0"/>
    <w:rsid w:val="00042BB7"/>
    <w:rsid w:val="000D6FCC"/>
    <w:rsid w:val="00145E1B"/>
    <w:rsid w:val="001673FB"/>
    <w:rsid w:val="0017438F"/>
    <w:rsid w:val="00192F40"/>
    <w:rsid w:val="001C6CCB"/>
    <w:rsid w:val="001E339F"/>
    <w:rsid w:val="00223C4B"/>
    <w:rsid w:val="00233101"/>
    <w:rsid w:val="00394034"/>
    <w:rsid w:val="003E47EA"/>
    <w:rsid w:val="00405771"/>
    <w:rsid w:val="00423778"/>
    <w:rsid w:val="004C21E5"/>
    <w:rsid w:val="00503179"/>
    <w:rsid w:val="0058231B"/>
    <w:rsid w:val="005879B5"/>
    <w:rsid w:val="005C09A1"/>
    <w:rsid w:val="00602AFC"/>
    <w:rsid w:val="00650A45"/>
    <w:rsid w:val="00665962"/>
    <w:rsid w:val="00757428"/>
    <w:rsid w:val="00757A41"/>
    <w:rsid w:val="00761F4B"/>
    <w:rsid w:val="007A2B70"/>
    <w:rsid w:val="007C2535"/>
    <w:rsid w:val="007E1D32"/>
    <w:rsid w:val="00802E4F"/>
    <w:rsid w:val="00841EDB"/>
    <w:rsid w:val="008651FD"/>
    <w:rsid w:val="008B4A18"/>
    <w:rsid w:val="008C2DBF"/>
    <w:rsid w:val="008C3B27"/>
    <w:rsid w:val="008E3B5B"/>
    <w:rsid w:val="00953542"/>
    <w:rsid w:val="0096578D"/>
    <w:rsid w:val="009667D9"/>
    <w:rsid w:val="009D686E"/>
    <w:rsid w:val="00A367B6"/>
    <w:rsid w:val="00A64111"/>
    <w:rsid w:val="00AD1AE8"/>
    <w:rsid w:val="00AE46A2"/>
    <w:rsid w:val="00B03F30"/>
    <w:rsid w:val="00B54DD3"/>
    <w:rsid w:val="00B968AE"/>
    <w:rsid w:val="00BC5875"/>
    <w:rsid w:val="00BD5FFA"/>
    <w:rsid w:val="00C31EA3"/>
    <w:rsid w:val="00C651FE"/>
    <w:rsid w:val="00CB0C30"/>
    <w:rsid w:val="00CE1F55"/>
    <w:rsid w:val="00D37D2F"/>
    <w:rsid w:val="00D76D6E"/>
    <w:rsid w:val="00D77477"/>
    <w:rsid w:val="00D82C82"/>
    <w:rsid w:val="00D84433"/>
    <w:rsid w:val="00D939DC"/>
    <w:rsid w:val="00DE6BFB"/>
    <w:rsid w:val="00E70576"/>
    <w:rsid w:val="00E705EF"/>
    <w:rsid w:val="00E75BA8"/>
    <w:rsid w:val="00E95CAB"/>
    <w:rsid w:val="00EC3FB0"/>
    <w:rsid w:val="00F67138"/>
    <w:rsid w:val="0549D0F4"/>
    <w:rsid w:val="1A0BB13C"/>
    <w:rsid w:val="1F0D8E50"/>
    <w:rsid w:val="2CE7F053"/>
    <w:rsid w:val="2E83C0B4"/>
    <w:rsid w:val="2F0301D9"/>
    <w:rsid w:val="2F7E5BAC"/>
    <w:rsid w:val="30715678"/>
    <w:rsid w:val="32D13C74"/>
    <w:rsid w:val="35323911"/>
    <w:rsid w:val="37BE0EB2"/>
    <w:rsid w:val="38C6CA2F"/>
    <w:rsid w:val="3E4A3646"/>
    <w:rsid w:val="422DECB6"/>
    <w:rsid w:val="42385959"/>
    <w:rsid w:val="48D48D57"/>
    <w:rsid w:val="4A7CD490"/>
    <w:rsid w:val="4D83EC90"/>
    <w:rsid w:val="535817B8"/>
    <w:rsid w:val="5908B8DB"/>
    <w:rsid w:val="5B379117"/>
    <w:rsid w:val="60D3C074"/>
    <w:rsid w:val="64094D4F"/>
    <w:rsid w:val="6462FCF4"/>
    <w:rsid w:val="728DA225"/>
    <w:rsid w:val="74297286"/>
    <w:rsid w:val="780DD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259986"/>
  <w15:chartTrackingRefBased/>
  <w15:docId w15:val="{FF95D3B0-31B9-4CC4-BE1A-94D3F6B9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C651FE"/>
    <w:pPr>
      <w:spacing w:after="120" w:line="276" w:lineRule="auto"/>
    </w:pPr>
    <w:rPr>
      <w:rFonts w:ascii="Calibri" w:hAnsi="Calibri" w:eastAsia="Times New Roman" w:cs="Times New Roman"/>
      <w:color w:val="1D1B11"/>
      <w:sz w:val="20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61F4B"/>
    <w:pPr>
      <w:keepNext/>
      <w:keepLines/>
      <w:spacing w:before="240" w:after="160" w:line="259" w:lineRule="auto"/>
      <w:outlineLvl w:val="0"/>
    </w:pPr>
    <w:rPr>
      <w:rFonts w:asciiTheme="minorHAnsi" w:hAnsiTheme="minorHAnsi" w:eastAsiaTheme="majorEastAsia" w:cstheme="minorHAnsi"/>
      <w:b/>
      <w:color w:val="1D71B8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6CCB"/>
    <w:pPr>
      <w:keepNext/>
      <w:keepLines/>
      <w:spacing w:before="120" w:after="160" w:line="259" w:lineRule="auto"/>
      <w:outlineLvl w:val="1"/>
    </w:pPr>
    <w:rPr>
      <w:rFonts w:asciiTheme="minorHAnsi" w:hAnsiTheme="minorHAnsi" w:eastAsiaTheme="majorEastAsia" w:cstheme="minorHAnsi"/>
      <w:b/>
      <w:color w:val="1371B8"/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1C6CCB"/>
    <w:pPr>
      <w:outlineLvl w:val="2"/>
    </w:pPr>
    <w:rPr>
      <w:sz w:val="28"/>
      <w:szCs w:val="28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1C6CCB"/>
    <w:pPr>
      <w:outlineLvl w:val="3"/>
    </w:pPr>
    <w:rPr>
      <w:color w:val="008D36"/>
      <w:sz w:val="24"/>
      <w:szCs w:val="24"/>
    </w:r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761F4B"/>
    <w:pPr>
      <w:outlineLvl w:val="4"/>
    </w:pPr>
    <w:rPr>
      <w:b w:val="0"/>
    </w:rPr>
  </w:style>
  <w:style w:type="paragraph" w:styleId="Kop6">
    <w:name w:val="heading 6"/>
    <w:basedOn w:val="Kop5"/>
    <w:next w:val="Standaard"/>
    <w:link w:val="Kop6Char"/>
    <w:uiPriority w:val="9"/>
    <w:unhideWhenUsed/>
    <w:qFormat/>
    <w:rsid w:val="007A2B70"/>
    <w:pPr>
      <w:spacing w:before="40" w:after="0"/>
      <w:outlineLvl w:val="5"/>
    </w:pPr>
    <w:rPr>
      <w:rFonts w:asciiTheme="majorHAnsi" w:hAnsiTheme="majorHAnsi" w:cstheme="majorBidi"/>
      <w:color w:val="1D71B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02E4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02E4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eastAsiaTheme="minorHAnsi" w:cstheme="minorHAnsi"/>
      <w:color w:val="auto"/>
      <w:szCs w:val="20"/>
    </w:rPr>
  </w:style>
  <w:style w:type="character" w:styleId="KoptekstChar" w:customStyle="1">
    <w:name w:val="Koptekst Char"/>
    <w:basedOn w:val="Standaardalinea-lettertype"/>
    <w:link w:val="Koptekst"/>
    <w:uiPriority w:val="99"/>
    <w:rsid w:val="00802E4F"/>
  </w:style>
  <w:style w:type="paragraph" w:styleId="Voettekst">
    <w:name w:val="footer"/>
    <w:basedOn w:val="Standaard"/>
    <w:link w:val="VoettekstChar"/>
    <w:uiPriority w:val="99"/>
    <w:unhideWhenUsed/>
    <w:rsid w:val="00802E4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eastAsiaTheme="minorHAnsi" w:cstheme="minorHAnsi"/>
      <w:color w:val="auto"/>
      <w:szCs w:val="20"/>
    </w:rPr>
  </w:style>
  <w:style w:type="character" w:styleId="VoettekstChar" w:customStyle="1">
    <w:name w:val="Voettekst Char"/>
    <w:basedOn w:val="Standaardalinea-lettertype"/>
    <w:link w:val="Voettekst"/>
    <w:uiPriority w:val="99"/>
    <w:rsid w:val="00802E4F"/>
  </w:style>
  <w:style w:type="character" w:styleId="Kop1Char" w:customStyle="1">
    <w:name w:val="Kop 1 Char"/>
    <w:basedOn w:val="Standaardalinea-lettertype"/>
    <w:link w:val="Kop1"/>
    <w:uiPriority w:val="9"/>
    <w:rsid w:val="00761F4B"/>
    <w:rPr>
      <w:rFonts w:eastAsiaTheme="majorEastAsia" w:cstheme="minorHAnsi"/>
      <w:b/>
      <w:color w:val="1D71B8"/>
      <w:sz w:val="40"/>
      <w:szCs w:val="40"/>
    </w:rPr>
  </w:style>
  <w:style w:type="character" w:styleId="Kop2Char" w:customStyle="1">
    <w:name w:val="Kop 2 Char"/>
    <w:basedOn w:val="Standaardalinea-lettertype"/>
    <w:link w:val="Kop2"/>
    <w:uiPriority w:val="9"/>
    <w:rsid w:val="001C6CCB"/>
    <w:rPr>
      <w:rFonts w:eastAsiaTheme="majorEastAsia" w:cstheme="minorHAnsi"/>
      <w:b/>
      <w:color w:val="1371B8"/>
      <w:sz w:val="32"/>
      <w:szCs w:val="32"/>
    </w:rPr>
  </w:style>
  <w:style w:type="character" w:styleId="Kop3Char" w:customStyle="1">
    <w:name w:val="Kop 3 Char"/>
    <w:basedOn w:val="Standaardalinea-lettertype"/>
    <w:link w:val="Kop3"/>
    <w:uiPriority w:val="9"/>
    <w:rsid w:val="001C6CCB"/>
    <w:rPr>
      <w:rFonts w:eastAsiaTheme="majorEastAsia" w:cstheme="minorHAnsi"/>
      <w:b/>
      <w:color w:val="1371B8"/>
      <w:sz w:val="28"/>
      <w:szCs w:val="28"/>
    </w:rPr>
  </w:style>
  <w:style w:type="character" w:styleId="Kop4Char" w:customStyle="1">
    <w:name w:val="Kop 4 Char"/>
    <w:basedOn w:val="Standaardalinea-lettertype"/>
    <w:link w:val="Kop4"/>
    <w:uiPriority w:val="9"/>
    <w:rsid w:val="001C6CCB"/>
    <w:rPr>
      <w:rFonts w:eastAsiaTheme="majorEastAsia" w:cstheme="minorHAnsi"/>
      <w:b/>
      <w:color w:val="008D36"/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61F4B"/>
    <w:pPr>
      <w:numPr>
        <w:ilvl w:val="1"/>
      </w:numPr>
      <w:spacing w:after="160" w:line="259" w:lineRule="auto"/>
    </w:pPr>
    <w:rPr>
      <w:rFonts w:asciiTheme="minorHAnsi" w:hAnsiTheme="minorHAnsi" w:eastAsiaTheme="minorEastAsia" w:cstheme="minorBidi"/>
      <w:color w:val="5A5A5A" w:themeColor="text1" w:themeTint="A5"/>
      <w:spacing w:val="15"/>
      <w:sz w:val="22"/>
      <w:szCs w:val="22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761F4B"/>
    <w:rPr>
      <w:rFonts w:eastAsiaTheme="minorEastAsia"/>
      <w:color w:val="5A5A5A" w:themeColor="text1" w:themeTint="A5"/>
      <w:spacing w:val="15"/>
    </w:rPr>
  </w:style>
  <w:style w:type="character" w:styleId="Intensievebenadrukking">
    <w:name w:val="Intense Emphasis"/>
    <w:basedOn w:val="Standaardalinea-lettertype"/>
    <w:uiPriority w:val="21"/>
    <w:qFormat/>
    <w:rsid w:val="00761F4B"/>
    <w:rPr>
      <w:i/>
      <w:iCs/>
      <w:color w:val="1D71B8"/>
    </w:rPr>
  </w:style>
  <w:style w:type="character" w:styleId="Nadruk">
    <w:name w:val="Emphasis"/>
    <w:basedOn w:val="Standaardalinea-lettertype"/>
    <w:uiPriority w:val="20"/>
    <w:qFormat/>
    <w:rsid w:val="00761F4B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761F4B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761F4B"/>
    <w:pPr>
      <w:spacing w:before="200" w:after="160" w:line="259" w:lineRule="auto"/>
      <w:ind w:left="864" w:right="864"/>
      <w:jc w:val="center"/>
    </w:pPr>
    <w:rPr>
      <w:rFonts w:asciiTheme="minorHAnsi" w:hAnsiTheme="minorHAnsi" w:eastAsiaTheme="minorHAnsi" w:cstheme="minorHAnsi"/>
      <w:i/>
      <w:iCs/>
      <w:color w:val="404040" w:themeColor="text1" w:themeTint="BF"/>
      <w:szCs w:val="20"/>
    </w:rPr>
  </w:style>
  <w:style w:type="character" w:styleId="CitaatChar" w:customStyle="1">
    <w:name w:val="Citaat Char"/>
    <w:basedOn w:val="Standaardalinea-lettertype"/>
    <w:link w:val="Citaat"/>
    <w:uiPriority w:val="29"/>
    <w:rsid w:val="00761F4B"/>
    <w:rPr>
      <w:rFonts w:cstheme="minorHAnsi"/>
      <w:i/>
      <w:iCs/>
      <w:color w:val="404040" w:themeColor="text1" w:themeTint="BF"/>
      <w:sz w:val="20"/>
      <w:szCs w:val="20"/>
    </w:rPr>
  </w:style>
  <w:style w:type="character" w:styleId="Kop5Char" w:customStyle="1">
    <w:name w:val="Kop 5 Char"/>
    <w:basedOn w:val="Standaardalinea-lettertype"/>
    <w:link w:val="Kop5"/>
    <w:uiPriority w:val="9"/>
    <w:rsid w:val="00761F4B"/>
    <w:rPr>
      <w:rFonts w:eastAsiaTheme="majorEastAsia" w:cstheme="minorHAnsi"/>
      <w:color w:val="008D36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C21E5"/>
    <w:pPr>
      <w:pBdr>
        <w:top w:val="single" w:color="1D71B8" w:themeColor="accent1" w:sz="4" w:space="10"/>
        <w:bottom w:val="single" w:color="1D71B8" w:themeColor="accent1" w:sz="4" w:space="10"/>
      </w:pBdr>
      <w:spacing w:before="360" w:after="360" w:line="259" w:lineRule="auto"/>
      <w:ind w:left="864" w:right="864"/>
      <w:jc w:val="center"/>
    </w:pPr>
    <w:rPr>
      <w:rFonts w:asciiTheme="minorHAnsi" w:hAnsiTheme="minorHAnsi" w:eastAsiaTheme="minorHAnsi" w:cstheme="minorHAnsi"/>
      <w:i/>
      <w:iCs/>
      <w:color w:val="1D71B8" w:themeColor="accent1"/>
      <w:szCs w:val="20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sid w:val="004C21E5"/>
    <w:rPr>
      <w:rFonts w:cstheme="minorHAnsi"/>
      <w:i/>
      <w:iCs/>
      <w:color w:val="1D71B8" w:themeColor="accent1"/>
      <w:sz w:val="20"/>
      <w:szCs w:val="20"/>
    </w:rPr>
  </w:style>
  <w:style w:type="paragraph" w:styleId="Lijstalinea">
    <w:name w:val="List Paragraph"/>
    <w:basedOn w:val="Standaard"/>
    <w:uiPriority w:val="34"/>
    <w:qFormat/>
    <w:rsid w:val="004C21E5"/>
    <w:pPr>
      <w:numPr>
        <w:numId w:val="3"/>
      </w:numPr>
      <w:spacing w:after="160" w:line="259" w:lineRule="auto"/>
      <w:contextualSpacing/>
    </w:pPr>
    <w:rPr>
      <w:rFonts w:asciiTheme="minorHAnsi" w:hAnsiTheme="minorHAnsi" w:eastAsiaTheme="minorHAnsi" w:cstheme="minorHAnsi"/>
      <w:color w:val="auto"/>
      <w:szCs w:val="20"/>
    </w:rPr>
  </w:style>
  <w:style w:type="paragraph" w:styleId="kadertekst" w:customStyle="1">
    <w:name w:val="kadertekst"/>
    <w:basedOn w:val="Standaard"/>
    <w:qFormat/>
    <w:rsid w:val="00E70576"/>
    <w:pPr>
      <w:pBdr>
        <w:top w:val="single" w:color="008D36" w:sz="12" w:space="1"/>
        <w:left w:val="single" w:color="008D36" w:sz="12" w:space="4"/>
        <w:bottom w:val="single" w:color="008D36" w:sz="12" w:space="1"/>
        <w:right w:val="single" w:color="008D36" w:sz="12" w:space="4"/>
      </w:pBdr>
      <w:spacing w:after="160" w:line="259" w:lineRule="auto"/>
    </w:pPr>
    <w:rPr>
      <w:rFonts w:asciiTheme="minorHAnsi" w:hAnsiTheme="minorHAnsi" w:eastAsiaTheme="minorHAnsi" w:cstheme="minorHAnsi"/>
      <w:color w:val="auto"/>
      <w:szCs w:val="20"/>
    </w:rPr>
  </w:style>
  <w:style w:type="character" w:styleId="Kop6Char" w:customStyle="1">
    <w:name w:val="Kop 6 Char"/>
    <w:basedOn w:val="Standaardalinea-lettertype"/>
    <w:link w:val="Kop6"/>
    <w:uiPriority w:val="9"/>
    <w:rsid w:val="007A2B70"/>
    <w:rPr>
      <w:rFonts w:asciiTheme="majorHAnsi" w:hAnsiTheme="majorHAnsi" w:eastAsiaTheme="majorEastAsia" w:cstheme="majorBidi"/>
      <w:color w:val="1D71B8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6578D"/>
    <w:pPr>
      <w:spacing w:line="240" w:lineRule="auto"/>
    </w:pPr>
    <w:rPr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96578D"/>
    <w:rPr>
      <w:rFonts w:ascii="Calibri" w:hAnsi="Calibri" w:eastAsia="Times New Roman" w:cs="Times New Roman"/>
      <w:color w:val="1D1B11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657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6/09/relationships/commentsIds" Target="commentsIds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\Downloads\No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EC36B4AAA042A8A0E6D614B9E48E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83AA37-2E6B-4D6A-A548-AEED26CFCBE4}"/>
      </w:docPartPr>
      <w:docPartBody>
        <w:p w:rsidR="00000000" w:rsidRDefault="0000000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rij CL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71B8"/>
      </a:accent1>
      <a:accent2>
        <a:srgbClr val="008D36"/>
      </a:accent2>
      <a:accent3>
        <a:srgbClr val="7F7F7F"/>
      </a:accent3>
      <a:accent4>
        <a:srgbClr val="3F3F3F"/>
      </a:accent4>
      <a:accent5>
        <a:srgbClr val="1D71B8"/>
      </a:accent5>
      <a:accent6>
        <a:srgbClr val="008D36"/>
      </a:accent6>
      <a:hlink>
        <a:srgbClr val="1D71B8"/>
      </a:hlink>
      <a:folHlink>
        <a:srgbClr val="954F72"/>
      </a:folHlink>
    </a:clrScheme>
    <a:fontScheme name="Vrij CLB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0894B6EFF5249A541F90C2FE101F5" ma:contentTypeVersion="9" ma:contentTypeDescription="Een nieuw document maken." ma:contentTypeScope="" ma:versionID="e0dfaf32e70fdacbf691c08a9488a3f0">
  <xsd:schema xmlns:xsd="http://www.w3.org/2001/XMLSchema" xmlns:xs="http://www.w3.org/2001/XMLSchema" xmlns:p="http://schemas.microsoft.com/office/2006/metadata/properties" xmlns:ns2="1f1b7ec6-f03c-4041-80cd-bfbbd8e0c456" targetNamespace="http://schemas.microsoft.com/office/2006/metadata/properties" ma:root="true" ma:fieldsID="3d6ee2f7c9514b1dc0e9a6d4364e07cc" ns2:_="">
    <xsd:import namespace="1f1b7ec6-f03c-4041-80cd-bfbbd8e0c4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b7ec6-f03c-4041-80cd-bfbbd8e0c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73468F-21E3-40D6-B905-A6CF867E88F8}"/>
</file>

<file path=customXml/itemProps2.xml><?xml version="1.0" encoding="utf-8"?>
<ds:datastoreItem xmlns:ds="http://schemas.openxmlformats.org/officeDocument/2006/customXml" ds:itemID="{7D23EDF9-C1F4-4B4E-8D81-C98398F6A27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559f7254-bd06-448f-ae2d-de73c930c837"/>
    <ds:schemaRef ds:uri="07b2563e-2184-40ff-88c0-3b84ad9947a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9D845F-CDE1-4C06-9033-E60DC90392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8E64B6-E596-415E-9460-C48BFDD955E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Nota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Greta Clarebout</cp:lastModifiedBy>
  <cp:revision>14</cp:revision>
  <cp:lastPrinted>2018-04-24T11:02:00Z</cp:lastPrinted>
  <dcterms:created xsi:type="dcterms:W3CDTF">2021-01-11T09:44:00Z</dcterms:created>
  <dcterms:modified xsi:type="dcterms:W3CDTF">2021-01-19T08:09:33Z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0x0101000BA0894B6EFF5249A541F90C2FE101F5</vt:lpwstr>
  </property>
</Properties>
</file>